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AAC" w:rsidRDefault="00954AAC" w:rsidP="007B2A02">
      <w:pPr>
        <w:spacing w:line="360" w:lineRule="auto"/>
        <w:jc w:val="center"/>
      </w:pPr>
    </w:p>
    <w:p w:rsidR="004846BC" w:rsidRDefault="004846BC" w:rsidP="007B2A02">
      <w:pPr>
        <w:spacing w:line="360" w:lineRule="auto"/>
        <w:jc w:val="center"/>
      </w:pPr>
    </w:p>
    <w:p w:rsidR="004846BC" w:rsidRDefault="004846BC" w:rsidP="007B2A02">
      <w:pPr>
        <w:spacing w:line="360" w:lineRule="auto"/>
        <w:jc w:val="center"/>
      </w:pPr>
    </w:p>
    <w:p w:rsidR="004846BC" w:rsidRPr="007B2A02" w:rsidRDefault="008F674E" w:rsidP="007B2A02">
      <w:pPr>
        <w:spacing w:line="360" w:lineRule="auto"/>
        <w:rPr>
          <w:rFonts w:ascii="Garamond" w:hAnsi="Garamond"/>
          <w:b/>
          <w:sz w:val="22"/>
          <w:szCs w:val="22"/>
        </w:rPr>
      </w:pPr>
      <w:r w:rsidRPr="007B2A02">
        <w:rPr>
          <w:rFonts w:ascii="Garamond" w:hAnsi="Garamond"/>
          <w:b/>
          <w:sz w:val="22"/>
          <w:szCs w:val="22"/>
        </w:rPr>
        <w:t>Maatregelen Coronavirus</w:t>
      </w:r>
    </w:p>
    <w:p w:rsidR="004846BC" w:rsidRPr="007B2A02" w:rsidRDefault="004846BC" w:rsidP="007B2A02">
      <w:pPr>
        <w:spacing w:line="360" w:lineRule="auto"/>
        <w:rPr>
          <w:rFonts w:ascii="Garamond" w:hAnsi="Garamond"/>
          <w:sz w:val="22"/>
          <w:szCs w:val="22"/>
        </w:rPr>
      </w:pPr>
    </w:p>
    <w:p w:rsidR="004846BC" w:rsidRPr="007B2A02" w:rsidRDefault="008F674E" w:rsidP="007B2A02">
      <w:pPr>
        <w:spacing w:line="360" w:lineRule="auto"/>
        <w:rPr>
          <w:rFonts w:ascii="Garamond" w:hAnsi="Garamond"/>
          <w:sz w:val="22"/>
          <w:szCs w:val="22"/>
        </w:rPr>
      </w:pP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bookmarkStart w:id="0" w:name="_GoBack"/>
      <w:bookmarkEnd w:id="0"/>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r>
      <w:r w:rsidRPr="007B2A02">
        <w:rPr>
          <w:rFonts w:ascii="Garamond" w:hAnsi="Garamond"/>
          <w:sz w:val="22"/>
          <w:szCs w:val="22"/>
        </w:rPr>
        <w:tab/>
        <w:t>17-03-2020</w:t>
      </w:r>
    </w:p>
    <w:p w:rsidR="007B2A02" w:rsidRPr="007B2A02" w:rsidRDefault="007B2A02" w:rsidP="007B2A02">
      <w:pPr>
        <w:spacing w:line="360" w:lineRule="auto"/>
        <w:rPr>
          <w:rFonts w:ascii="Garamond" w:hAnsi="Garamond"/>
          <w:sz w:val="22"/>
          <w:szCs w:val="22"/>
        </w:rPr>
      </w:pPr>
      <w:r w:rsidRPr="007B2A02">
        <w:rPr>
          <w:rFonts w:ascii="Garamond" w:hAnsi="Garamond"/>
          <w:sz w:val="22"/>
          <w:szCs w:val="22"/>
        </w:rPr>
        <w:t xml:space="preserve">Beste collega’s, </w:t>
      </w:r>
    </w:p>
    <w:p w:rsidR="007B2A02" w:rsidRPr="007B2A02" w:rsidRDefault="007B2A02" w:rsidP="007B2A02">
      <w:pPr>
        <w:spacing w:line="360" w:lineRule="auto"/>
        <w:rPr>
          <w:rFonts w:ascii="Garamond" w:hAnsi="Garamond"/>
          <w:sz w:val="22"/>
          <w:szCs w:val="22"/>
        </w:rPr>
      </w:pPr>
    </w:p>
    <w:p w:rsidR="007B2A02" w:rsidRPr="007B2A02" w:rsidRDefault="007B2A02" w:rsidP="007B2A02">
      <w:pPr>
        <w:spacing w:line="360" w:lineRule="auto"/>
        <w:rPr>
          <w:rFonts w:ascii="Garamond" w:hAnsi="Garamond"/>
          <w:sz w:val="22"/>
          <w:szCs w:val="22"/>
        </w:rPr>
      </w:pPr>
      <w:r w:rsidRPr="007B2A02">
        <w:rPr>
          <w:rFonts w:ascii="Garamond" w:hAnsi="Garamond"/>
          <w:sz w:val="22"/>
          <w:szCs w:val="22"/>
        </w:rPr>
        <w:t>Zoals bekend heeft het coronavirus (officieel COVID-19) eind februari ook Nederland bereikt. Geen reden tot paniek, maar wel zaak om een aantal maatregelen te nemen om verspreiding van het virus zoveel mogelijk te voorkomen. Het Rijksinstituut voor Volksgezondheid en Milieu (RIVM) monitort de verspreiding van het virus en geeft aan welke maatregelen (moeten) worden genomen. Deze brief is onder meer gebaseerd op de door het RIVM voorgeschreven maatregelen. Daarom graag je aandacht voor het volgende.</w:t>
      </w:r>
    </w:p>
    <w:p w:rsidR="007B2A02" w:rsidRPr="007B2A02" w:rsidRDefault="007B2A02" w:rsidP="007B2A02">
      <w:pPr>
        <w:spacing w:line="360" w:lineRule="auto"/>
        <w:rPr>
          <w:rFonts w:ascii="Garamond" w:hAnsi="Garamond"/>
          <w:sz w:val="22"/>
          <w:szCs w:val="22"/>
        </w:rPr>
      </w:pPr>
    </w:p>
    <w:p w:rsidR="007B2A02" w:rsidRPr="007B2A02" w:rsidRDefault="007B2A02" w:rsidP="007B2A02">
      <w:pPr>
        <w:spacing w:line="360" w:lineRule="auto"/>
        <w:rPr>
          <w:rFonts w:ascii="Garamond" w:hAnsi="Garamond"/>
          <w:b/>
          <w:sz w:val="22"/>
          <w:szCs w:val="22"/>
        </w:rPr>
      </w:pPr>
      <w:r w:rsidRPr="007B2A02">
        <w:rPr>
          <w:rFonts w:ascii="Garamond" w:hAnsi="Garamond"/>
          <w:b/>
          <w:sz w:val="22"/>
          <w:szCs w:val="22"/>
        </w:rPr>
        <w:t xml:space="preserve">Hygiëne </w:t>
      </w:r>
    </w:p>
    <w:p w:rsidR="007B2A02" w:rsidRPr="007B2A02" w:rsidRDefault="007B2A02" w:rsidP="007B2A02">
      <w:pPr>
        <w:spacing w:line="360" w:lineRule="auto"/>
        <w:rPr>
          <w:rFonts w:ascii="Garamond" w:hAnsi="Garamond"/>
          <w:sz w:val="22"/>
          <w:szCs w:val="22"/>
        </w:rPr>
      </w:pPr>
      <w:r w:rsidRPr="007B2A02">
        <w:rPr>
          <w:rFonts w:ascii="Garamond" w:hAnsi="Garamond"/>
          <w:sz w:val="22"/>
          <w:szCs w:val="22"/>
        </w:rPr>
        <w:t>Het is belangrijk om de standaardmaatregelen op te volgen die gelden voor alle virussen die griep en verkoudheid kunnen geven:</w:t>
      </w:r>
    </w:p>
    <w:p w:rsidR="007B2A02" w:rsidRPr="007B2A02" w:rsidRDefault="007B2A02" w:rsidP="007B2A02">
      <w:pPr>
        <w:pStyle w:val="Lijstalinea"/>
        <w:numPr>
          <w:ilvl w:val="0"/>
          <w:numId w:val="26"/>
        </w:numPr>
        <w:spacing w:after="160" w:line="360" w:lineRule="auto"/>
        <w:contextualSpacing/>
        <w:rPr>
          <w:rFonts w:ascii="Garamond" w:hAnsi="Garamond"/>
          <w:sz w:val="22"/>
          <w:szCs w:val="22"/>
        </w:rPr>
      </w:pPr>
      <w:r w:rsidRPr="007B2A02">
        <w:rPr>
          <w:rFonts w:ascii="Garamond" w:hAnsi="Garamond"/>
          <w:sz w:val="22"/>
          <w:szCs w:val="22"/>
        </w:rPr>
        <w:t xml:space="preserve">Was je handen regelmatig met zeep en water of gebruik desinfecterende </w:t>
      </w:r>
      <w:proofErr w:type="spellStart"/>
      <w:r w:rsidRPr="007B2A02">
        <w:rPr>
          <w:rFonts w:ascii="Garamond" w:hAnsi="Garamond"/>
          <w:sz w:val="22"/>
          <w:szCs w:val="22"/>
        </w:rPr>
        <w:t>handgel</w:t>
      </w:r>
      <w:proofErr w:type="spellEnd"/>
      <w:r w:rsidRPr="007B2A02">
        <w:rPr>
          <w:rFonts w:ascii="Garamond" w:hAnsi="Garamond"/>
          <w:sz w:val="22"/>
          <w:szCs w:val="22"/>
        </w:rPr>
        <w:t xml:space="preserve"> op basis van alcohol;</w:t>
      </w:r>
    </w:p>
    <w:p w:rsidR="007B2A02" w:rsidRPr="007B2A02" w:rsidRDefault="007B2A02" w:rsidP="007B2A02">
      <w:pPr>
        <w:pStyle w:val="Lijstalinea"/>
        <w:numPr>
          <w:ilvl w:val="0"/>
          <w:numId w:val="26"/>
        </w:numPr>
        <w:spacing w:after="160" w:line="360" w:lineRule="auto"/>
        <w:contextualSpacing/>
        <w:rPr>
          <w:rFonts w:ascii="Garamond" w:hAnsi="Garamond"/>
          <w:sz w:val="22"/>
          <w:szCs w:val="22"/>
        </w:rPr>
      </w:pPr>
      <w:r w:rsidRPr="007B2A02">
        <w:rPr>
          <w:rFonts w:ascii="Garamond" w:hAnsi="Garamond"/>
          <w:sz w:val="22"/>
          <w:szCs w:val="22"/>
        </w:rPr>
        <w:t xml:space="preserve">Hoest en nies in de binnenkant van je </w:t>
      </w:r>
      <w:proofErr w:type="spellStart"/>
      <w:r w:rsidRPr="007B2A02">
        <w:rPr>
          <w:rFonts w:ascii="Garamond" w:hAnsi="Garamond"/>
          <w:sz w:val="22"/>
          <w:szCs w:val="22"/>
        </w:rPr>
        <w:t>elleboog</w:t>
      </w:r>
      <w:proofErr w:type="spellEnd"/>
      <w:r w:rsidRPr="007B2A02">
        <w:rPr>
          <w:rFonts w:ascii="Garamond" w:hAnsi="Garamond"/>
          <w:sz w:val="22"/>
          <w:szCs w:val="22"/>
        </w:rPr>
        <w:t>;</w:t>
      </w:r>
    </w:p>
    <w:p w:rsidR="007B2A02" w:rsidRPr="007B2A02" w:rsidRDefault="007B2A02" w:rsidP="007B2A02">
      <w:pPr>
        <w:pStyle w:val="Lijstalinea"/>
        <w:numPr>
          <w:ilvl w:val="0"/>
          <w:numId w:val="26"/>
        </w:numPr>
        <w:spacing w:after="160" w:line="360" w:lineRule="auto"/>
        <w:contextualSpacing/>
        <w:rPr>
          <w:rFonts w:ascii="Garamond" w:hAnsi="Garamond"/>
          <w:sz w:val="22"/>
          <w:szCs w:val="22"/>
        </w:rPr>
      </w:pPr>
      <w:r w:rsidRPr="007B2A02">
        <w:rPr>
          <w:rFonts w:ascii="Garamond" w:hAnsi="Garamond"/>
          <w:sz w:val="22"/>
          <w:szCs w:val="22"/>
        </w:rPr>
        <w:t xml:space="preserve">Gebruik papieren zakdoekjes of tissues en gebruik deze slechts </w:t>
      </w:r>
      <w:proofErr w:type="gramStart"/>
      <w:r w:rsidRPr="007B2A02">
        <w:rPr>
          <w:rFonts w:ascii="Garamond" w:hAnsi="Garamond"/>
          <w:sz w:val="22"/>
          <w:szCs w:val="22"/>
        </w:rPr>
        <w:t>één maal</w:t>
      </w:r>
      <w:proofErr w:type="gramEnd"/>
      <w:r w:rsidRPr="007B2A02">
        <w:rPr>
          <w:rFonts w:ascii="Garamond" w:hAnsi="Garamond"/>
          <w:sz w:val="22"/>
          <w:szCs w:val="22"/>
        </w:rPr>
        <w:t xml:space="preserve"> (en gooi ze direct weg);</w:t>
      </w:r>
    </w:p>
    <w:p w:rsidR="007B2A02" w:rsidRPr="007B2A02" w:rsidRDefault="007B2A02" w:rsidP="007B2A02">
      <w:pPr>
        <w:pStyle w:val="Lijstalinea"/>
        <w:numPr>
          <w:ilvl w:val="0"/>
          <w:numId w:val="26"/>
        </w:numPr>
        <w:spacing w:after="160" w:line="360" w:lineRule="auto"/>
        <w:contextualSpacing/>
        <w:rPr>
          <w:rFonts w:ascii="Garamond" w:hAnsi="Garamond"/>
          <w:sz w:val="22"/>
          <w:szCs w:val="22"/>
        </w:rPr>
      </w:pPr>
      <w:r w:rsidRPr="007B2A02">
        <w:rPr>
          <w:rFonts w:ascii="Garamond" w:hAnsi="Garamond"/>
          <w:sz w:val="22"/>
          <w:szCs w:val="22"/>
        </w:rPr>
        <w:t>Schud geen handen;</w:t>
      </w:r>
    </w:p>
    <w:p w:rsidR="007B2A02" w:rsidRPr="007B2A02" w:rsidRDefault="007B2A02" w:rsidP="007B2A02">
      <w:pPr>
        <w:pStyle w:val="Lijstalinea"/>
        <w:numPr>
          <w:ilvl w:val="0"/>
          <w:numId w:val="26"/>
        </w:numPr>
        <w:spacing w:after="160" w:line="360" w:lineRule="auto"/>
        <w:contextualSpacing/>
        <w:rPr>
          <w:rFonts w:ascii="Garamond" w:hAnsi="Garamond"/>
          <w:b/>
          <w:sz w:val="22"/>
          <w:szCs w:val="22"/>
        </w:rPr>
      </w:pPr>
      <w:r w:rsidRPr="007B2A02">
        <w:rPr>
          <w:rFonts w:ascii="Garamond" w:hAnsi="Garamond"/>
          <w:b/>
          <w:sz w:val="22"/>
          <w:szCs w:val="22"/>
        </w:rPr>
        <w:t>Let op: wellicht heeft iedere bouwplaats aanvullende maatregelen. Laat je daarom vooraf informeren voordat je aan het werk gaat.</w:t>
      </w:r>
    </w:p>
    <w:p w:rsidR="007B2A02" w:rsidRDefault="007B2A02" w:rsidP="007B2A02">
      <w:pPr>
        <w:spacing w:line="360" w:lineRule="auto"/>
        <w:rPr>
          <w:rFonts w:ascii="Garamond" w:hAnsi="Garamond"/>
          <w:sz w:val="22"/>
          <w:szCs w:val="22"/>
        </w:rPr>
      </w:pPr>
      <w:r w:rsidRPr="007B2A02">
        <w:rPr>
          <w:rFonts w:ascii="Garamond" w:hAnsi="Garamond"/>
          <w:sz w:val="22"/>
          <w:szCs w:val="22"/>
        </w:rPr>
        <w:t xml:space="preserve">Let erop dat ook jouw collega’s zich hieraan houden, en spreek ze erop aan als ze dat niet doen. </w:t>
      </w:r>
    </w:p>
    <w:p w:rsidR="007B2A02" w:rsidRPr="007B2A02" w:rsidRDefault="007B2A02" w:rsidP="007B2A02">
      <w:pPr>
        <w:spacing w:line="360" w:lineRule="auto"/>
        <w:rPr>
          <w:rFonts w:ascii="Garamond" w:hAnsi="Garamond"/>
          <w:sz w:val="22"/>
          <w:szCs w:val="22"/>
        </w:rPr>
      </w:pPr>
    </w:p>
    <w:p w:rsidR="007B2A02" w:rsidRPr="007B2A02" w:rsidRDefault="007B2A02" w:rsidP="007B2A02">
      <w:pPr>
        <w:spacing w:line="360" w:lineRule="auto"/>
        <w:rPr>
          <w:rFonts w:ascii="Garamond" w:hAnsi="Garamond"/>
          <w:sz w:val="22"/>
          <w:szCs w:val="22"/>
        </w:rPr>
      </w:pPr>
      <w:r w:rsidRPr="007B2A02">
        <w:rPr>
          <w:rFonts w:ascii="Garamond" w:hAnsi="Garamond"/>
          <w:b/>
          <w:sz w:val="22"/>
          <w:szCs w:val="22"/>
        </w:rPr>
        <w:t>Wat zijn de symptomen van het nieuwe coronavirus?</w:t>
      </w:r>
      <w:r w:rsidRPr="007B2A02">
        <w:rPr>
          <w:rFonts w:ascii="Garamond" w:hAnsi="Garamond"/>
          <w:sz w:val="22"/>
          <w:szCs w:val="22"/>
        </w:rPr>
        <w:t xml:space="preserve"> </w:t>
      </w:r>
    </w:p>
    <w:p w:rsidR="007B2A02" w:rsidRPr="007B2A02" w:rsidRDefault="007B2A02" w:rsidP="007B2A02">
      <w:pPr>
        <w:spacing w:line="360" w:lineRule="auto"/>
        <w:rPr>
          <w:rFonts w:ascii="Garamond" w:hAnsi="Garamond"/>
          <w:sz w:val="22"/>
          <w:szCs w:val="22"/>
        </w:rPr>
      </w:pPr>
      <w:r w:rsidRPr="007B2A02">
        <w:rPr>
          <w:rFonts w:ascii="Garamond" w:hAnsi="Garamond"/>
          <w:sz w:val="22"/>
          <w:szCs w:val="22"/>
        </w:rPr>
        <w:t>De belangrijkste symptomen zijn:</w:t>
      </w:r>
    </w:p>
    <w:p w:rsidR="007B2A02" w:rsidRPr="007B2A02" w:rsidRDefault="007B2A02" w:rsidP="007B2A02">
      <w:pPr>
        <w:pStyle w:val="Lijstalinea"/>
        <w:numPr>
          <w:ilvl w:val="0"/>
          <w:numId w:val="27"/>
        </w:numPr>
        <w:spacing w:after="160" w:line="360" w:lineRule="auto"/>
        <w:contextualSpacing/>
        <w:rPr>
          <w:rFonts w:ascii="Garamond" w:hAnsi="Garamond"/>
          <w:sz w:val="22"/>
          <w:szCs w:val="22"/>
        </w:rPr>
      </w:pPr>
      <w:proofErr w:type="gramStart"/>
      <w:r w:rsidRPr="007B2A02">
        <w:rPr>
          <w:rFonts w:ascii="Garamond" w:hAnsi="Garamond"/>
          <w:sz w:val="22"/>
          <w:szCs w:val="22"/>
        </w:rPr>
        <w:t>koorts</w:t>
      </w:r>
      <w:proofErr w:type="gramEnd"/>
      <w:r w:rsidRPr="007B2A02">
        <w:rPr>
          <w:rFonts w:ascii="Garamond" w:hAnsi="Garamond"/>
          <w:sz w:val="22"/>
          <w:szCs w:val="22"/>
        </w:rPr>
        <w:t xml:space="preserve"> (boven de 38 graden);</w:t>
      </w:r>
    </w:p>
    <w:p w:rsidR="007B2A02" w:rsidRPr="007B2A02" w:rsidRDefault="007B2A02" w:rsidP="007B2A02">
      <w:pPr>
        <w:pStyle w:val="Lijstalinea"/>
        <w:numPr>
          <w:ilvl w:val="0"/>
          <w:numId w:val="27"/>
        </w:numPr>
        <w:spacing w:after="160" w:line="360" w:lineRule="auto"/>
        <w:contextualSpacing/>
        <w:rPr>
          <w:rFonts w:ascii="Garamond" w:hAnsi="Garamond"/>
          <w:sz w:val="22"/>
          <w:szCs w:val="22"/>
        </w:rPr>
      </w:pPr>
      <w:proofErr w:type="gramStart"/>
      <w:r w:rsidRPr="007B2A02">
        <w:rPr>
          <w:rFonts w:ascii="Garamond" w:hAnsi="Garamond"/>
          <w:sz w:val="22"/>
          <w:szCs w:val="22"/>
        </w:rPr>
        <w:t>met</w:t>
      </w:r>
      <w:proofErr w:type="gramEnd"/>
      <w:r w:rsidRPr="007B2A02">
        <w:rPr>
          <w:rFonts w:ascii="Garamond" w:hAnsi="Garamond"/>
          <w:sz w:val="22"/>
          <w:szCs w:val="22"/>
        </w:rPr>
        <w:t xml:space="preserve"> daarbij luchtwegklachten zoals hoesten, kortademigheid en longontsteking. </w:t>
      </w:r>
    </w:p>
    <w:p w:rsidR="007B2A02" w:rsidRPr="007B2A02" w:rsidRDefault="007B2A02" w:rsidP="007B2A02">
      <w:pPr>
        <w:spacing w:line="360" w:lineRule="auto"/>
        <w:rPr>
          <w:rFonts w:ascii="Garamond" w:hAnsi="Garamond"/>
          <w:sz w:val="22"/>
          <w:szCs w:val="22"/>
        </w:rPr>
      </w:pPr>
      <w:r w:rsidRPr="007B2A02">
        <w:rPr>
          <w:rFonts w:ascii="Garamond" w:hAnsi="Garamond"/>
          <w:b/>
          <w:sz w:val="22"/>
          <w:szCs w:val="22"/>
        </w:rPr>
        <w:t>Wat als ik ziekteverschijnselen vertoon?</w:t>
      </w:r>
      <w:r w:rsidRPr="007B2A02">
        <w:rPr>
          <w:rFonts w:ascii="Garamond" w:hAnsi="Garamond"/>
          <w:sz w:val="22"/>
          <w:szCs w:val="22"/>
        </w:rPr>
        <w:t xml:space="preserve"> </w:t>
      </w:r>
    </w:p>
    <w:p w:rsidR="007B2A02" w:rsidRDefault="007B2A02" w:rsidP="007B2A02">
      <w:pPr>
        <w:spacing w:line="360" w:lineRule="auto"/>
        <w:rPr>
          <w:rFonts w:ascii="Garamond" w:hAnsi="Garamond"/>
          <w:sz w:val="22"/>
          <w:szCs w:val="22"/>
        </w:rPr>
      </w:pPr>
      <w:r w:rsidRPr="007B2A02">
        <w:rPr>
          <w:rFonts w:ascii="Garamond" w:hAnsi="Garamond"/>
          <w:sz w:val="22"/>
          <w:szCs w:val="22"/>
        </w:rPr>
        <w:t xml:space="preserve">Risicogebieden zijn (op 10 maart) delen van Noord-Italië (o.a. Lombardije en </w:t>
      </w:r>
      <w:proofErr w:type="spellStart"/>
      <w:r w:rsidRPr="007B2A02">
        <w:rPr>
          <w:rFonts w:ascii="Garamond" w:hAnsi="Garamond"/>
          <w:sz w:val="22"/>
          <w:szCs w:val="22"/>
        </w:rPr>
        <w:t>Veneto</w:t>
      </w:r>
      <w:proofErr w:type="spellEnd"/>
      <w:r w:rsidRPr="007B2A02">
        <w:rPr>
          <w:rFonts w:ascii="Garamond" w:hAnsi="Garamond"/>
          <w:sz w:val="22"/>
          <w:szCs w:val="22"/>
        </w:rPr>
        <w:t xml:space="preserve">), China (inclusief Hong Kong en Macau), Singapore, Zuid-Korea en Iran. </w:t>
      </w:r>
      <w:r>
        <w:rPr>
          <w:rFonts w:ascii="Garamond" w:hAnsi="Garamond"/>
          <w:sz w:val="22"/>
          <w:szCs w:val="22"/>
        </w:rPr>
        <w:t xml:space="preserve"> </w:t>
      </w:r>
      <w:r w:rsidRPr="007B2A02">
        <w:rPr>
          <w:rFonts w:ascii="Garamond" w:hAnsi="Garamond"/>
          <w:sz w:val="22"/>
          <w:szCs w:val="22"/>
        </w:rPr>
        <w:t xml:space="preserve">Als je ziekteverschijnselen vertoont en in een risicogebied bent geweest en/of contact hebt gehad met een corona-patiënt </w:t>
      </w:r>
      <w:proofErr w:type="gramStart"/>
      <w:r w:rsidRPr="007B2A02">
        <w:rPr>
          <w:rFonts w:ascii="Garamond" w:hAnsi="Garamond"/>
          <w:sz w:val="22"/>
          <w:szCs w:val="22"/>
        </w:rPr>
        <w:t>meld</w:t>
      </w:r>
      <w:proofErr w:type="gramEnd"/>
      <w:r w:rsidRPr="007B2A02">
        <w:rPr>
          <w:rFonts w:ascii="Garamond" w:hAnsi="Garamond"/>
          <w:sz w:val="22"/>
          <w:szCs w:val="22"/>
        </w:rPr>
        <w:t xml:space="preserve"> dit dan bij je leidinggevende. Er is sprake van ziekteverschijnselen als je koorts hebt (meer dan 38 graden Celsius), je moet hoesten of benauwd bent. Blijf dan thuis en neem direct telefonisch contact op met je huisarts. Als de ziekteverschijnselen zich voor het eerst </w:t>
      </w:r>
    </w:p>
    <w:p w:rsidR="007B2A02" w:rsidRDefault="007B2A02" w:rsidP="007B2A02">
      <w:pPr>
        <w:spacing w:line="360" w:lineRule="auto"/>
        <w:rPr>
          <w:rFonts w:ascii="Garamond" w:hAnsi="Garamond"/>
          <w:sz w:val="22"/>
          <w:szCs w:val="22"/>
        </w:rPr>
      </w:pPr>
    </w:p>
    <w:p w:rsidR="007B2A02" w:rsidRPr="007B2A02" w:rsidRDefault="007B2A02" w:rsidP="007B2A02">
      <w:pPr>
        <w:spacing w:line="360" w:lineRule="auto"/>
        <w:rPr>
          <w:rFonts w:ascii="Garamond" w:hAnsi="Garamond"/>
          <w:sz w:val="22"/>
          <w:szCs w:val="22"/>
        </w:rPr>
      </w:pPr>
      <w:proofErr w:type="gramStart"/>
      <w:r w:rsidRPr="007B2A02">
        <w:rPr>
          <w:rFonts w:ascii="Garamond" w:hAnsi="Garamond"/>
          <w:sz w:val="22"/>
          <w:szCs w:val="22"/>
        </w:rPr>
        <w:t>voordoen</w:t>
      </w:r>
      <w:proofErr w:type="gramEnd"/>
      <w:r w:rsidRPr="007B2A02">
        <w:rPr>
          <w:rFonts w:ascii="Garamond" w:hAnsi="Garamond"/>
          <w:sz w:val="22"/>
          <w:szCs w:val="22"/>
        </w:rPr>
        <w:t xml:space="preserve"> terwijl je op je werk bent, dan moet je dit melden aan je leidinggevende (indien mogelijk telefonisch), direct naar huis gaan, contact met anderen vermijden en je eigen huisarts direct telefonisch contacteren. Verder </w:t>
      </w:r>
      <w:r w:rsidRPr="007B2A02">
        <w:rPr>
          <w:rFonts w:ascii="Garamond" w:hAnsi="Garamond"/>
          <w:sz w:val="22"/>
          <w:szCs w:val="22"/>
        </w:rPr>
        <w:lastRenderedPageBreak/>
        <w:t xml:space="preserve">zijn de gebruikelijke regels die gelden in geval van ziekte van toepassing. Bedenk als je thuis bent welke collega’s recent in je nabijheid zijn geweest, en geef dat telefonisch door aan je leidinggevende. </w:t>
      </w:r>
    </w:p>
    <w:p w:rsidR="007B2A02" w:rsidRPr="007B2A02" w:rsidRDefault="007B2A02" w:rsidP="007B2A02">
      <w:pPr>
        <w:spacing w:line="360" w:lineRule="auto"/>
        <w:rPr>
          <w:rFonts w:ascii="Garamond" w:hAnsi="Garamond"/>
          <w:sz w:val="22"/>
          <w:szCs w:val="22"/>
        </w:rPr>
      </w:pPr>
    </w:p>
    <w:p w:rsidR="007B2A02" w:rsidRPr="007B2A02" w:rsidRDefault="007B2A02" w:rsidP="007B2A02">
      <w:pPr>
        <w:spacing w:line="360" w:lineRule="auto"/>
        <w:rPr>
          <w:rFonts w:ascii="Garamond" w:hAnsi="Garamond"/>
          <w:sz w:val="22"/>
          <w:szCs w:val="22"/>
        </w:rPr>
      </w:pPr>
      <w:r w:rsidRPr="007B2A02">
        <w:rPr>
          <w:rFonts w:ascii="Garamond" w:hAnsi="Garamond"/>
          <w:b/>
          <w:sz w:val="22"/>
          <w:szCs w:val="22"/>
        </w:rPr>
        <w:t>Wat als ik in een risicogebied ben geweest, maar geen ziekteverschijnselen heb?</w:t>
      </w:r>
      <w:r w:rsidRPr="007B2A02">
        <w:rPr>
          <w:rFonts w:ascii="Garamond" w:hAnsi="Garamond"/>
          <w:sz w:val="22"/>
          <w:szCs w:val="22"/>
        </w:rPr>
        <w:t xml:space="preserve"> </w:t>
      </w:r>
    </w:p>
    <w:p w:rsidR="007B2A02" w:rsidRDefault="007B2A02" w:rsidP="007B2A02">
      <w:pPr>
        <w:spacing w:line="360" w:lineRule="auto"/>
        <w:rPr>
          <w:rFonts w:ascii="Garamond" w:hAnsi="Garamond"/>
          <w:sz w:val="22"/>
          <w:szCs w:val="22"/>
        </w:rPr>
      </w:pPr>
      <w:r w:rsidRPr="007B2A02">
        <w:rPr>
          <w:rFonts w:ascii="Garamond" w:hAnsi="Garamond"/>
          <w:sz w:val="22"/>
          <w:szCs w:val="22"/>
        </w:rPr>
        <w:t xml:space="preserve">Het RIVM geeft aan dat het niet nodig is om thuis te blijven als je terugkeert uit een gebied waar het virus is aangetroffen als je geen gezondheidsklachten hebt. Als je zonder ziekteverschijnselen te hebben terugkeert vanuit een risicogebied, neem dan voor de zekerheid telefonisch contact op met je leidinggevende om te bespreken of je thuis kunt werken of thuis moet blijven. </w:t>
      </w:r>
    </w:p>
    <w:p w:rsidR="00F372ED" w:rsidRPr="007B2A02" w:rsidRDefault="00F372ED" w:rsidP="007B2A02">
      <w:pPr>
        <w:spacing w:line="360" w:lineRule="auto"/>
        <w:rPr>
          <w:rFonts w:ascii="Garamond" w:hAnsi="Garamond"/>
          <w:sz w:val="22"/>
          <w:szCs w:val="22"/>
        </w:rPr>
      </w:pPr>
    </w:p>
    <w:p w:rsidR="007B2A02" w:rsidRPr="007B2A02" w:rsidRDefault="007B2A02" w:rsidP="007B2A02">
      <w:pPr>
        <w:spacing w:line="360" w:lineRule="auto"/>
        <w:rPr>
          <w:rFonts w:ascii="Garamond" w:hAnsi="Garamond"/>
          <w:sz w:val="22"/>
          <w:szCs w:val="22"/>
        </w:rPr>
      </w:pPr>
      <w:r w:rsidRPr="007B2A02">
        <w:rPr>
          <w:rFonts w:ascii="Garamond" w:hAnsi="Garamond"/>
          <w:b/>
          <w:sz w:val="22"/>
          <w:szCs w:val="22"/>
        </w:rPr>
        <w:t>Wat als ik niet naar mijn werk wil komen, omdat ik bang ben besmet te raken?</w:t>
      </w:r>
      <w:r w:rsidRPr="007B2A02">
        <w:rPr>
          <w:rFonts w:ascii="Garamond" w:hAnsi="Garamond"/>
          <w:sz w:val="22"/>
          <w:szCs w:val="22"/>
        </w:rPr>
        <w:t xml:space="preserve"> </w:t>
      </w:r>
    </w:p>
    <w:p w:rsidR="007B2A02" w:rsidRDefault="007B2A02" w:rsidP="007B2A02">
      <w:pPr>
        <w:spacing w:line="360" w:lineRule="auto"/>
        <w:rPr>
          <w:rFonts w:ascii="Garamond" w:hAnsi="Garamond"/>
          <w:sz w:val="22"/>
          <w:szCs w:val="22"/>
        </w:rPr>
      </w:pPr>
      <w:r w:rsidRPr="007B2A02">
        <w:rPr>
          <w:rFonts w:ascii="Garamond" w:hAnsi="Garamond"/>
          <w:sz w:val="22"/>
          <w:szCs w:val="22"/>
        </w:rPr>
        <w:t xml:space="preserve">Er is op dit moment geen reden om extra bang te zijn voor besmetting als je naar je werk komt. Als je toch bang bent, neem dan telefonisch contact op met je leidinggevende om dit te bespreken. Je kunt dan alleen </w:t>
      </w:r>
      <w:proofErr w:type="gramStart"/>
      <w:r w:rsidRPr="007B2A02">
        <w:rPr>
          <w:rFonts w:ascii="Garamond" w:hAnsi="Garamond"/>
          <w:sz w:val="22"/>
          <w:szCs w:val="22"/>
        </w:rPr>
        <w:t>thuis blijven</w:t>
      </w:r>
      <w:proofErr w:type="gramEnd"/>
      <w:r w:rsidRPr="007B2A02">
        <w:rPr>
          <w:rFonts w:ascii="Garamond" w:hAnsi="Garamond"/>
          <w:sz w:val="22"/>
          <w:szCs w:val="22"/>
        </w:rPr>
        <w:t>, als je dat met je leidinggevende hebt afgesproken. Als er wel een extra risico is voor besmetting, dan zullen wij de medewerkers daarover informeren. Wij zullen dan tevens meedelen of wij het nodig vinde</w:t>
      </w:r>
      <w:r w:rsidR="00F372ED">
        <w:rPr>
          <w:rFonts w:ascii="Garamond" w:hAnsi="Garamond"/>
          <w:sz w:val="22"/>
          <w:szCs w:val="22"/>
        </w:rPr>
        <w:t xml:space="preserve">n dat medewerkers </w:t>
      </w:r>
      <w:proofErr w:type="gramStart"/>
      <w:r w:rsidR="00F372ED">
        <w:rPr>
          <w:rFonts w:ascii="Garamond" w:hAnsi="Garamond"/>
          <w:sz w:val="22"/>
          <w:szCs w:val="22"/>
        </w:rPr>
        <w:t>thuis blijven</w:t>
      </w:r>
      <w:proofErr w:type="gramEnd"/>
      <w:r w:rsidRPr="007B2A02">
        <w:rPr>
          <w:rFonts w:ascii="Garamond" w:hAnsi="Garamond"/>
          <w:sz w:val="22"/>
          <w:szCs w:val="22"/>
        </w:rPr>
        <w:t xml:space="preserve">. </w:t>
      </w:r>
    </w:p>
    <w:p w:rsidR="007B2A02" w:rsidRPr="007B2A02" w:rsidRDefault="007B2A02" w:rsidP="007B2A02">
      <w:pPr>
        <w:spacing w:line="360" w:lineRule="auto"/>
        <w:rPr>
          <w:rFonts w:ascii="Garamond" w:hAnsi="Garamond"/>
          <w:sz w:val="22"/>
          <w:szCs w:val="22"/>
        </w:rPr>
      </w:pPr>
    </w:p>
    <w:p w:rsidR="007B2A02" w:rsidRPr="007B2A02" w:rsidRDefault="007B2A02" w:rsidP="007B2A02">
      <w:pPr>
        <w:spacing w:line="360" w:lineRule="auto"/>
        <w:rPr>
          <w:rFonts w:ascii="Garamond" w:hAnsi="Garamond"/>
          <w:sz w:val="22"/>
          <w:szCs w:val="22"/>
        </w:rPr>
      </w:pPr>
      <w:r w:rsidRPr="007B2A02">
        <w:rPr>
          <w:rFonts w:ascii="Garamond" w:hAnsi="Garamond"/>
          <w:b/>
          <w:sz w:val="22"/>
          <w:szCs w:val="22"/>
        </w:rPr>
        <w:t>Wat als ik in quarantaine of isolatie moet?</w:t>
      </w:r>
    </w:p>
    <w:p w:rsidR="007B2A02" w:rsidRDefault="007B2A02" w:rsidP="007B2A02">
      <w:pPr>
        <w:spacing w:line="360" w:lineRule="auto"/>
        <w:rPr>
          <w:rFonts w:ascii="Garamond" w:hAnsi="Garamond"/>
          <w:sz w:val="22"/>
          <w:szCs w:val="22"/>
        </w:rPr>
      </w:pPr>
      <w:r w:rsidRPr="007B2A02">
        <w:rPr>
          <w:rFonts w:ascii="Garamond" w:hAnsi="Garamond"/>
          <w:sz w:val="22"/>
          <w:szCs w:val="22"/>
        </w:rPr>
        <w:t xml:space="preserve">Van isolatie is sprake als je zelf ziek bent, en geldt wat hierboven al is opgemerkt. Van quarantaine is sprake als je zelf niet ziek bent, maar in contact bent geweest met een patiënt met een bewezen infectie. Meestal is er sprake van thuisquarantaine. Je moet dan </w:t>
      </w:r>
      <w:proofErr w:type="gramStart"/>
      <w:r w:rsidRPr="007B2A02">
        <w:rPr>
          <w:rFonts w:ascii="Garamond" w:hAnsi="Garamond"/>
          <w:sz w:val="22"/>
          <w:szCs w:val="22"/>
        </w:rPr>
        <w:t>thuis blijven</w:t>
      </w:r>
      <w:proofErr w:type="gramEnd"/>
      <w:r w:rsidRPr="007B2A02">
        <w:rPr>
          <w:rFonts w:ascii="Garamond" w:hAnsi="Garamond"/>
          <w:sz w:val="22"/>
          <w:szCs w:val="22"/>
        </w:rPr>
        <w:t xml:space="preserve"> totdat zeker is dat je niet besmettelijk bent voor anderen. Of je in quarantaine moet wordt beslist door huisarts of GGD, dat kun je niet zelf beslissen. </w:t>
      </w:r>
    </w:p>
    <w:p w:rsidR="00F372ED" w:rsidRPr="007B2A02" w:rsidRDefault="00F372ED" w:rsidP="007B2A02">
      <w:pPr>
        <w:spacing w:line="360" w:lineRule="auto"/>
        <w:rPr>
          <w:rFonts w:ascii="Garamond" w:hAnsi="Garamond"/>
          <w:sz w:val="22"/>
          <w:szCs w:val="22"/>
        </w:rPr>
      </w:pPr>
    </w:p>
    <w:p w:rsidR="007B2A02" w:rsidRPr="007B2A02" w:rsidRDefault="007B2A02" w:rsidP="007B2A02">
      <w:pPr>
        <w:spacing w:line="360" w:lineRule="auto"/>
        <w:rPr>
          <w:rFonts w:ascii="Garamond" w:hAnsi="Garamond"/>
          <w:sz w:val="22"/>
          <w:szCs w:val="22"/>
        </w:rPr>
      </w:pPr>
      <w:r w:rsidRPr="007B2A02">
        <w:rPr>
          <w:rFonts w:ascii="Garamond" w:hAnsi="Garamond"/>
          <w:b/>
          <w:sz w:val="22"/>
          <w:szCs w:val="22"/>
        </w:rPr>
        <w:t>Wat als ik mijn kind van school of crèche moet ophalen in verband met het virus?</w:t>
      </w:r>
      <w:r w:rsidRPr="007B2A02">
        <w:rPr>
          <w:rFonts w:ascii="Garamond" w:hAnsi="Garamond"/>
          <w:sz w:val="22"/>
          <w:szCs w:val="22"/>
        </w:rPr>
        <w:t xml:space="preserve"> </w:t>
      </w:r>
    </w:p>
    <w:p w:rsidR="007B2A02" w:rsidRDefault="007B2A02" w:rsidP="007B2A02">
      <w:pPr>
        <w:spacing w:line="360" w:lineRule="auto"/>
        <w:rPr>
          <w:rFonts w:ascii="Garamond" w:hAnsi="Garamond"/>
          <w:sz w:val="22"/>
          <w:szCs w:val="22"/>
        </w:rPr>
      </w:pPr>
      <w:r w:rsidRPr="007B2A02">
        <w:rPr>
          <w:rFonts w:ascii="Garamond" w:hAnsi="Garamond"/>
          <w:sz w:val="22"/>
          <w:szCs w:val="22"/>
        </w:rPr>
        <w:t xml:space="preserve">Als de school of crèche sluit en je met spoed je kind(eren) op moet halen, heb je recht op calamiteitenverlof. Eventueel ook nog de volgende dag, als de school of crèche gesloten blijft, en je op zo’n korte termijn geen oppas kan vinden. Bespreek dit eerst met je leidinggevende. </w:t>
      </w:r>
    </w:p>
    <w:p w:rsidR="007B2A02" w:rsidRPr="007B2A02" w:rsidRDefault="007B2A02" w:rsidP="007B2A02">
      <w:pPr>
        <w:spacing w:line="360" w:lineRule="auto"/>
        <w:rPr>
          <w:rFonts w:ascii="Garamond" w:hAnsi="Garamond"/>
          <w:sz w:val="22"/>
          <w:szCs w:val="22"/>
        </w:rPr>
      </w:pPr>
    </w:p>
    <w:p w:rsidR="007B2A02" w:rsidRPr="007B2A02" w:rsidRDefault="007B2A02" w:rsidP="007B2A02">
      <w:pPr>
        <w:spacing w:line="360" w:lineRule="auto"/>
        <w:rPr>
          <w:rFonts w:ascii="Garamond" w:hAnsi="Garamond"/>
          <w:sz w:val="22"/>
          <w:szCs w:val="22"/>
        </w:rPr>
      </w:pPr>
      <w:r w:rsidRPr="007B2A02">
        <w:rPr>
          <w:rFonts w:ascii="Garamond" w:hAnsi="Garamond"/>
          <w:b/>
          <w:sz w:val="22"/>
          <w:szCs w:val="22"/>
        </w:rPr>
        <w:t>Wat als ik een ziek kind of familielid moet verzorgen?</w:t>
      </w:r>
    </w:p>
    <w:p w:rsidR="007B2A02" w:rsidRDefault="007B2A02" w:rsidP="007B2A02">
      <w:pPr>
        <w:spacing w:line="360" w:lineRule="auto"/>
        <w:rPr>
          <w:rFonts w:ascii="Garamond" w:hAnsi="Garamond"/>
          <w:sz w:val="22"/>
          <w:szCs w:val="22"/>
        </w:rPr>
      </w:pPr>
      <w:r w:rsidRPr="007B2A02">
        <w:rPr>
          <w:rFonts w:ascii="Garamond" w:hAnsi="Garamond"/>
          <w:sz w:val="22"/>
          <w:szCs w:val="22"/>
        </w:rPr>
        <w:t xml:space="preserve">Als je de noodzakelijke verzorging op je moet nemen bij ziekte van een persoon als omschreven in de Wet arbeid en zorg (familieleden etc.) zijn de bij ons geldende regels met betrekking tot kortdurend zorgverlof van toepassing. Als de ziekte het coronavirus betreft, meld dit dan bij je leidinggevende. Blijf thuis en neem direct telefonisch contact op met je huisarts. </w:t>
      </w:r>
    </w:p>
    <w:p w:rsidR="007B2A02" w:rsidRPr="007B2A02" w:rsidRDefault="007B2A02" w:rsidP="007B2A02">
      <w:pPr>
        <w:spacing w:line="360" w:lineRule="auto"/>
        <w:rPr>
          <w:rFonts w:ascii="Garamond" w:hAnsi="Garamond"/>
          <w:sz w:val="22"/>
          <w:szCs w:val="22"/>
        </w:rPr>
      </w:pPr>
    </w:p>
    <w:p w:rsidR="007B2A02" w:rsidRDefault="007B2A02" w:rsidP="007B2A02">
      <w:pPr>
        <w:spacing w:line="360" w:lineRule="auto"/>
        <w:rPr>
          <w:rFonts w:ascii="Garamond" w:hAnsi="Garamond"/>
          <w:b/>
          <w:sz w:val="22"/>
          <w:szCs w:val="22"/>
        </w:rPr>
      </w:pPr>
    </w:p>
    <w:p w:rsidR="00F372ED" w:rsidRDefault="00F372ED">
      <w:pPr>
        <w:rPr>
          <w:rFonts w:ascii="Garamond" w:hAnsi="Garamond"/>
          <w:b/>
          <w:sz w:val="22"/>
          <w:szCs w:val="22"/>
        </w:rPr>
      </w:pPr>
      <w:r>
        <w:rPr>
          <w:rFonts w:ascii="Garamond" w:hAnsi="Garamond"/>
          <w:b/>
          <w:sz w:val="22"/>
          <w:szCs w:val="22"/>
        </w:rPr>
        <w:br w:type="page"/>
      </w:r>
    </w:p>
    <w:p w:rsidR="00791EA1" w:rsidRDefault="00791EA1" w:rsidP="007B2A02">
      <w:pPr>
        <w:spacing w:line="360" w:lineRule="auto"/>
        <w:rPr>
          <w:rFonts w:ascii="Garamond" w:hAnsi="Garamond"/>
          <w:b/>
          <w:sz w:val="22"/>
          <w:szCs w:val="22"/>
        </w:rPr>
      </w:pPr>
    </w:p>
    <w:p w:rsidR="007B2A02" w:rsidRPr="007B2A02" w:rsidRDefault="007B2A02" w:rsidP="007B2A02">
      <w:pPr>
        <w:spacing w:line="360" w:lineRule="auto"/>
        <w:rPr>
          <w:rFonts w:ascii="Garamond" w:hAnsi="Garamond"/>
          <w:sz w:val="22"/>
          <w:szCs w:val="22"/>
        </w:rPr>
      </w:pPr>
      <w:r w:rsidRPr="007B2A02">
        <w:rPr>
          <w:rFonts w:ascii="Garamond" w:hAnsi="Garamond"/>
          <w:b/>
          <w:sz w:val="22"/>
          <w:szCs w:val="22"/>
        </w:rPr>
        <w:t>Mag ik op vakantie gaan naar een risicogebied?</w:t>
      </w:r>
      <w:r w:rsidRPr="007B2A02">
        <w:rPr>
          <w:rFonts w:ascii="Garamond" w:hAnsi="Garamond"/>
          <w:sz w:val="22"/>
          <w:szCs w:val="22"/>
        </w:rPr>
        <w:t xml:space="preserve"> </w:t>
      </w:r>
    </w:p>
    <w:p w:rsidR="007B2A02" w:rsidRDefault="007B2A02" w:rsidP="007B2A02">
      <w:pPr>
        <w:spacing w:line="360" w:lineRule="auto"/>
        <w:rPr>
          <w:rFonts w:ascii="Garamond" w:hAnsi="Garamond"/>
          <w:sz w:val="22"/>
          <w:szCs w:val="22"/>
        </w:rPr>
      </w:pPr>
      <w:r w:rsidRPr="007B2A02">
        <w:rPr>
          <w:rFonts w:ascii="Garamond" w:hAnsi="Garamond"/>
          <w:sz w:val="22"/>
          <w:szCs w:val="22"/>
        </w:rPr>
        <w:t>Op de site van het ministerie van Buitenlandse Zaken is te vinden naar welke gebieden reizen wordt afgeraden. Wij kunnen je niet verbieden om met vakantie te gaan naar een risicogebied, maar verstandig is dit niet. Wij raden het dan ook ten sterkste af. Je loopt ook kans dat je reisverzekering geen dekking biedt als je afreist naar een risicogebied. Als je op vakantie zou gaan naar een gebied wat nu een risicogebied blijkt te zijn, neem dan contact op met je leidinggevende en bespreek wat te doen. Als je al een annuleringsverzekering had afgesproken voordat bekend was dat het een risicogebied was, dan zullen sommige verzekeringen de annuleringskosten vergoeden. Neem daarover contact op met je verzekeringsmaatschappij. Maar ook als de annuleringskosten niet vergoed worden, je gezondheid gaat voor alles. Laat het doorgaan van je vakantie dus niet afhangen van het al dan niet vergoed krijgen van de annuleringskosten.</w:t>
      </w:r>
    </w:p>
    <w:p w:rsidR="007B2A02" w:rsidRDefault="007B2A02" w:rsidP="007B2A02">
      <w:pPr>
        <w:spacing w:line="360" w:lineRule="auto"/>
        <w:rPr>
          <w:rFonts w:ascii="Garamond" w:hAnsi="Garamond"/>
          <w:sz w:val="22"/>
          <w:szCs w:val="22"/>
        </w:rPr>
      </w:pPr>
    </w:p>
    <w:p w:rsidR="007B2A02" w:rsidRDefault="009D3579" w:rsidP="007B2A02">
      <w:pPr>
        <w:spacing w:line="360" w:lineRule="auto"/>
        <w:rPr>
          <w:rFonts w:ascii="Garamond" w:hAnsi="Garamond"/>
          <w:sz w:val="22"/>
          <w:szCs w:val="22"/>
        </w:rPr>
      </w:pPr>
      <w:r>
        <w:rPr>
          <w:rFonts w:ascii="Garamond" w:hAnsi="Garamond"/>
          <w:sz w:val="22"/>
          <w:szCs w:val="22"/>
        </w:rPr>
        <w:t xml:space="preserve">Juist in </w:t>
      </w:r>
      <w:r w:rsidR="007B2A02">
        <w:rPr>
          <w:rFonts w:ascii="Garamond" w:hAnsi="Garamond"/>
          <w:sz w:val="22"/>
          <w:szCs w:val="22"/>
        </w:rPr>
        <w:t xml:space="preserve">deze tijd van onzekerheid zullen wij elkaar moeten </w:t>
      </w:r>
      <w:r>
        <w:rPr>
          <w:rFonts w:ascii="Garamond" w:hAnsi="Garamond"/>
          <w:sz w:val="22"/>
          <w:szCs w:val="22"/>
        </w:rPr>
        <w:t>helpen</w:t>
      </w:r>
      <w:r w:rsidR="007B2A02">
        <w:rPr>
          <w:rFonts w:ascii="Garamond" w:hAnsi="Garamond"/>
          <w:sz w:val="22"/>
          <w:szCs w:val="22"/>
        </w:rPr>
        <w:t>. Let daarom een beetje op elkaar, samen komen we hier sterker uit.</w:t>
      </w:r>
    </w:p>
    <w:p w:rsidR="007B2A02" w:rsidRDefault="007B2A02" w:rsidP="007B2A02">
      <w:pPr>
        <w:spacing w:line="360" w:lineRule="auto"/>
        <w:rPr>
          <w:rFonts w:ascii="Garamond" w:hAnsi="Garamond"/>
          <w:sz w:val="22"/>
          <w:szCs w:val="22"/>
        </w:rPr>
      </w:pPr>
    </w:p>
    <w:p w:rsidR="00904B59" w:rsidRPr="007B2A02" w:rsidRDefault="00904B59" w:rsidP="007B2A02">
      <w:pPr>
        <w:spacing w:line="360" w:lineRule="auto"/>
        <w:rPr>
          <w:rFonts w:ascii="Garamond" w:hAnsi="Garamond"/>
          <w:sz w:val="22"/>
          <w:szCs w:val="22"/>
        </w:rPr>
      </w:pPr>
      <w:r w:rsidRPr="007B2A02">
        <w:rPr>
          <w:rFonts w:ascii="Garamond" w:hAnsi="Garamond"/>
          <w:sz w:val="22"/>
          <w:szCs w:val="22"/>
        </w:rPr>
        <w:t>Met vriendelijke groet,</w:t>
      </w:r>
    </w:p>
    <w:p w:rsidR="00904B59" w:rsidRPr="007B2A02" w:rsidRDefault="00904B59" w:rsidP="007B2A02">
      <w:pPr>
        <w:spacing w:line="360" w:lineRule="auto"/>
        <w:rPr>
          <w:rFonts w:ascii="Garamond" w:hAnsi="Garamond"/>
          <w:sz w:val="22"/>
          <w:szCs w:val="22"/>
        </w:rPr>
      </w:pPr>
    </w:p>
    <w:sectPr w:rsidR="00904B59" w:rsidRPr="007B2A02" w:rsidSect="00904B59">
      <w:headerReference w:type="default" r:id="rId7"/>
      <w:footerReference w:type="default" r:id="rId8"/>
      <w:footerReference w:type="first" r:id="rId9"/>
      <w:pgSz w:w="11906" w:h="16838" w:code="9"/>
      <w:pgMar w:top="357" w:right="1134" w:bottom="1134" w:left="1134" w:header="851" w:footer="851" w:gutter="0"/>
      <w:paperSrc w:first="4" w:other="4"/>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DC5" w:rsidRDefault="00004DC5">
      <w:r>
        <w:separator/>
      </w:r>
    </w:p>
  </w:endnote>
  <w:endnote w:type="continuationSeparator" w:id="0">
    <w:p w:rsidR="00004DC5" w:rsidRDefault="0000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aramond">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59" w:rsidRPr="00904B59" w:rsidRDefault="00904B59" w:rsidP="00904B59">
    <w:pPr>
      <w:pStyle w:val="Voettekst"/>
      <w:jc w:val="center"/>
      <w:rPr>
        <w:rFonts w:ascii="Garamond" w:hAnsi="Garamond" w:cs="Arial"/>
        <w:sz w:val="16"/>
        <w:szCs w:val="16"/>
      </w:rPr>
    </w:pPr>
    <w:r w:rsidRPr="00904B59">
      <w:rPr>
        <w:rFonts w:ascii="Garamond" w:hAnsi="Garamond" w:cs="Arial"/>
        <w:sz w:val="16"/>
        <w:szCs w:val="16"/>
      </w:rPr>
      <w:t>ISO 9001, VCA, CO² en MVO gecertificeerd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668" w:rsidRDefault="00A56668" w:rsidP="00345124">
    <w:pPr>
      <w:pStyle w:val="Voettekst"/>
      <w:jc w:val="center"/>
      <w:rPr>
        <w:rFonts w:ascii="Arial" w:hAnsi="Arial" w:cs="Arial"/>
        <w:sz w:val="16"/>
        <w:szCs w:val="16"/>
      </w:rPr>
    </w:pPr>
  </w:p>
  <w:p w:rsidR="002A705C" w:rsidRPr="00904B59" w:rsidRDefault="00451A9A" w:rsidP="002A705C">
    <w:pPr>
      <w:pStyle w:val="Voettekst"/>
      <w:jc w:val="center"/>
      <w:rPr>
        <w:rFonts w:ascii="Garamond" w:hAnsi="Garamond" w:cs="Arial"/>
        <w:sz w:val="16"/>
        <w:szCs w:val="16"/>
      </w:rPr>
    </w:pPr>
    <w:r w:rsidRPr="00904B59">
      <w:rPr>
        <w:rFonts w:ascii="Garamond" w:hAnsi="Garamond" w:cs="Arial"/>
        <w:sz w:val="16"/>
        <w:szCs w:val="16"/>
      </w:rPr>
      <w:t>ISO 9001, VCA, CO</w:t>
    </w:r>
    <w:r w:rsidR="00904B59" w:rsidRPr="00904B59">
      <w:rPr>
        <w:rFonts w:ascii="Garamond" w:hAnsi="Garamond" w:cs="Arial"/>
        <w:sz w:val="16"/>
        <w:szCs w:val="16"/>
      </w:rPr>
      <w:t>² en MVO gecertificeerd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DC5" w:rsidRDefault="00004DC5">
      <w:r>
        <w:separator/>
      </w:r>
    </w:p>
  </w:footnote>
  <w:footnote w:type="continuationSeparator" w:id="0">
    <w:p w:rsidR="00004DC5" w:rsidRDefault="00004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91D" w:rsidRDefault="00CE091D" w:rsidP="00CE091D">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C27B24"/>
    <w:lvl w:ilvl="0">
      <w:numFmt w:val="decimal"/>
      <w:lvlText w:val="*"/>
      <w:lvlJc w:val="left"/>
    </w:lvl>
  </w:abstractNum>
  <w:abstractNum w:abstractNumId="1" w15:restartNumberingAfterBreak="0">
    <w:nsid w:val="01D57DBC"/>
    <w:multiLevelType w:val="hybridMultilevel"/>
    <w:tmpl w:val="B26EA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9C3570"/>
    <w:multiLevelType w:val="hybridMultilevel"/>
    <w:tmpl w:val="DDC8CE72"/>
    <w:lvl w:ilvl="0" w:tplc="88662F68">
      <w:start w:val="1"/>
      <w:numFmt w:val="none"/>
      <w:lvlText w:val="3."/>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FC2049"/>
    <w:multiLevelType w:val="hybridMultilevel"/>
    <w:tmpl w:val="94E8F408"/>
    <w:lvl w:ilvl="0" w:tplc="0E2E7D74">
      <w:start w:val="1"/>
      <w:numFmt w:val="none"/>
      <w:lvlText w:val="4."/>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6737495"/>
    <w:multiLevelType w:val="hybridMultilevel"/>
    <w:tmpl w:val="6CBE31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23238"/>
    <w:multiLevelType w:val="hybridMultilevel"/>
    <w:tmpl w:val="8BFA76C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0F42D2"/>
    <w:multiLevelType w:val="hybridMultilevel"/>
    <w:tmpl w:val="42FE5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4173DE"/>
    <w:multiLevelType w:val="hybridMultilevel"/>
    <w:tmpl w:val="BFE2F8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F1AB2"/>
    <w:multiLevelType w:val="hybridMultilevel"/>
    <w:tmpl w:val="BD2600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5802EE"/>
    <w:multiLevelType w:val="hybridMultilevel"/>
    <w:tmpl w:val="0FA47B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D7B9B"/>
    <w:multiLevelType w:val="hybridMultilevel"/>
    <w:tmpl w:val="C0562590"/>
    <w:lvl w:ilvl="0" w:tplc="BFB2C366">
      <w:numFmt w:val="decimal"/>
      <w:lvlText w:val="%1"/>
      <w:lvlJc w:val="left"/>
      <w:pPr>
        <w:tabs>
          <w:tab w:val="num" w:pos="1440"/>
        </w:tabs>
        <w:ind w:left="1440" w:hanging="10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4DD1ED9"/>
    <w:multiLevelType w:val="hybridMultilevel"/>
    <w:tmpl w:val="3F6EA962"/>
    <w:lvl w:ilvl="0" w:tplc="91F02C98">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BB642CC"/>
    <w:multiLevelType w:val="hybridMultilevel"/>
    <w:tmpl w:val="7DE40A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27F94"/>
    <w:multiLevelType w:val="hybridMultilevel"/>
    <w:tmpl w:val="6628681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EFE1D78"/>
    <w:multiLevelType w:val="hybridMultilevel"/>
    <w:tmpl w:val="7E2A96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73D75"/>
    <w:multiLevelType w:val="hybridMultilevel"/>
    <w:tmpl w:val="3D984B68"/>
    <w:lvl w:ilvl="0" w:tplc="79F29D8C">
      <w:numFmt w:val="decimal"/>
      <w:lvlText w:val="%1"/>
      <w:lvlJc w:val="left"/>
      <w:pPr>
        <w:tabs>
          <w:tab w:val="num" w:pos="1440"/>
        </w:tabs>
        <w:ind w:left="1440" w:hanging="108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3B442094">
      <w:start w:val="1"/>
      <w:numFmt w:val="bullet"/>
      <w:lvlText w:val="-"/>
      <w:lvlJc w:val="left"/>
      <w:pPr>
        <w:tabs>
          <w:tab w:val="num" w:pos="5760"/>
        </w:tabs>
        <w:ind w:left="5760" w:hanging="360"/>
      </w:pPr>
      <w:rPr>
        <w:rFonts w:ascii="Times New Roman" w:eastAsia="Times New Roman" w:hAnsi="Times New Roman" w:cs="Times New Roman" w:hint="default"/>
      </w:rPr>
    </w:lvl>
    <w:lvl w:ilvl="8" w:tplc="0413001B">
      <w:start w:val="1"/>
      <w:numFmt w:val="lowerRoman"/>
      <w:lvlText w:val="%9."/>
      <w:lvlJc w:val="right"/>
      <w:pPr>
        <w:tabs>
          <w:tab w:val="num" w:pos="6480"/>
        </w:tabs>
        <w:ind w:left="6480" w:hanging="180"/>
      </w:pPr>
    </w:lvl>
  </w:abstractNum>
  <w:abstractNum w:abstractNumId="16" w15:restartNumberingAfterBreak="0">
    <w:nsid w:val="53774ACC"/>
    <w:multiLevelType w:val="hybridMultilevel"/>
    <w:tmpl w:val="75F82B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6A086B"/>
    <w:multiLevelType w:val="hybridMultilevel"/>
    <w:tmpl w:val="870EA07E"/>
    <w:lvl w:ilvl="0" w:tplc="7D8AB462">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64851F7B"/>
    <w:multiLevelType w:val="hybridMultilevel"/>
    <w:tmpl w:val="B958F32A"/>
    <w:lvl w:ilvl="0" w:tplc="7BD8AB64">
      <w:numFmt w:val="decimal"/>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19" w15:restartNumberingAfterBreak="0">
    <w:nsid w:val="696D355A"/>
    <w:multiLevelType w:val="hybridMultilevel"/>
    <w:tmpl w:val="FFC6DF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CA47CA"/>
    <w:multiLevelType w:val="hybridMultilevel"/>
    <w:tmpl w:val="F272944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6B557D3A"/>
    <w:multiLevelType w:val="hybridMultilevel"/>
    <w:tmpl w:val="FB86E9AA"/>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C403234"/>
    <w:multiLevelType w:val="hybridMultilevel"/>
    <w:tmpl w:val="7804A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C5F42DE"/>
    <w:multiLevelType w:val="hybridMultilevel"/>
    <w:tmpl w:val="192E5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73B5D8D"/>
    <w:multiLevelType w:val="hybridMultilevel"/>
    <w:tmpl w:val="6C9892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Times New Roman" w:hAnsi="Times New Roman" w:hint="default"/>
          <w:sz w:val="32"/>
        </w:rPr>
      </w:lvl>
    </w:lvlOverride>
  </w:num>
  <w:num w:numId="2">
    <w:abstractNumId w:val="4"/>
  </w:num>
  <w:num w:numId="3">
    <w:abstractNumId w:val="8"/>
  </w:num>
  <w:num w:numId="4">
    <w:abstractNumId w:val="7"/>
  </w:num>
  <w:num w:numId="5">
    <w:abstractNumId w:val="19"/>
  </w:num>
  <w:num w:numId="6">
    <w:abstractNumId w:val="12"/>
  </w:num>
  <w:num w:numId="7">
    <w:abstractNumId w:val="16"/>
  </w:num>
  <w:num w:numId="8">
    <w:abstractNumId w:val="9"/>
  </w:num>
  <w:num w:numId="9">
    <w:abstractNumId w:val="21"/>
  </w:num>
  <w:num w:numId="10">
    <w:abstractNumId w:val="5"/>
  </w:num>
  <w:num w:numId="11">
    <w:abstractNumId w:val="14"/>
  </w:num>
  <w:num w:numId="12">
    <w:abstractNumId w:val="24"/>
  </w:num>
  <w:num w:numId="13">
    <w:abstractNumId w:val="11"/>
  </w:num>
  <w:num w:numId="14">
    <w:abstractNumId w:val="17"/>
  </w:num>
  <w:num w:numId="15">
    <w:abstractNumId w:val="10"/>
  </w:num>
  <w:num w:numId="16">
    <w:abstractNumId w:val="15"/>
  </w:num>
  <w:num w:numId="17">
    <w:abstractNumId w:val="0"/>
    <w:lvlOverride w:ilvl="0">
      <w:lvl w:ilvl="0">
        <w:numFmt w:val="bullet"/>
        <w:lvlText w:val="•"/>
        <w:legacy w:legacy="1" w:legacySpace="0" w:legacyIndent="0"/>
        <w:lvlJc w:val="left"/>
        <w:rPr>
          <w:rFonts w:ascii="Times New Roman" w:hAnsi="Times New Roman" w:hint="default"/>
          <w:sz w:val="32"/>
        </w:rPr>
      </w:lvl>
    </w:lvlOverride>
  </w:num>
  <w:num w:numId="18">
    <w:abstractNumId w:val="0"/>
    <w:lvlOverride w:ilvl="0">
      <w:lvl w:ilvl="0">
        <w:numFmt w:val="bullet"/>
        <w:lvlText w:val="•"/>
        <w:legacy w:legacy="1" w:legacySpace="0" w:legacyIndent="0"/>
        <w:lvlJc w:val="left"/>
        <w:rPr>
          <w:rFonts w:ascii="Times New Roman" w:hAnsi="Times New Roman" w:hint="default"/>
          <w:sz w:val="32"/>
        </w:rPr>
      </w:lvl>
    </w:lvlOverride>
  </w:num>
  <w:num w:numId="19">
    <w:abstractNumId w:val="20"/>
  </w:num>
  <w:num w:numId="20">
    <w:abstractNumId w:val="2"/>
  </w:num>
  <w:num w:numId="21">
    <w:abstractNumId w:val="3"/>
  </w:num>
  <w:num w:numId="22">
    <w:abstractNumId w:val="18"/>
  </w:num>
  <w:num w:numId="23">
    <w:abstractNumId w:val="13"/>
  </w:num>
  <w:num w:numId="24">
    <w:abstractNumId w:val="1"/>
  </w:num>
  <w:num w:numId="25">
    <w:abstractNumId w:val="23"/>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658"/>
    <w:rsid w:val="00004DC5"/>
    <w:rsid w:val="0000793A"/>
    <w:rsid w:val="000120BA"/>
    <w:rsid w:val="00033804"/>
    <w:rsid w:val="000B0132"/>
    <w:rsid w:val="000D2458"/>
    <w:rsid w:val="00116E18"/>
    <w:rsid w:val="0013103C"/>
    <w:rsid w:val="00183B86"/>
    <w:rsid w:val="001B6F15"/>
    <w:rsid w:val="001C2232"/>
    <w:rsid w:val="00203120"/>
    <w:rsid w:val="002802D8"/>
    <w:rsid w:val="002A705C"/>
    <w:rsid w:val="002C4BAD"/>
    <w:rsid w:val="002E7185"/>
    <w:rsid w:val="002F5BCF"/>
    <w:rsid w:val="0032588E"/>
    <w:rsid w:val="00330038"/>
    <w:rsid w:val="00345124"/>
    <w:rsid w:val="00381033"/>
    <w:rsid w:val="0039116F"/>
    <w:rsid w:val="0039162F"/>
    <w:rsid w:val="00451A9A"/>
    <w:rsid w:val="00457895"/>
    <w:rsid w:val="00473258"/>
    <w:rsid w:val="004846BC"/>
    <w:rsid w:val="004C4958"/>
    <w:rsid w:val="005721CC"/>
    <w:rsid w:val="005C028A"/>
    <w:rsid w:val="005C7A5B"/>
    <w:rsid w:val="00604490"/>
    <w:rsid w:val="00644168"/>
    <w:rsid w:val="006644ED"/>
    <w:rsid w:val="006662BB"/>
    <w:rsid w:val="006A5431"/>
    <w:rsid w:val="006E1860"/>
    <w:rsid w:val="006F39E1"/>
    <w:rsid w:val="00714470"/>
    <w:rsid w:val="00725BE4"/>
    <w:rsid w:val="00791EA1"/>
    <w:rsid w:val="00794658"/>
    <w:rsid w:val="007B2A02"/>
    <w:rsid w:val="007E788C"/>
    <w:rsid w:val="008C086F"/>
    <w:rsid w:val="008F4285"/>
    <w:rsid w:val="008F674E"/>
    <w:rsid w:val="00904B59"/>
    <w:rsid w:val="00954AAC"/>
    <w:rsid w:val="00955C55"/>
    <w:rsid w:val="00964AAD"/>
    <w:rsid w:val="00975805"/>
    <w:rsid w:val="009A1177"/>
    <w:rsid w:val="009D3579"/>
    <w:rsid w:val="00A2562B"/>
    <w:rsid w:val="00A30ECA"/>
    <w:rsid w:val="00A56668"/>
    <w:rsid w:val="00B92142"/>
    <w:rsid w:val="00C56698"/>
    <w:rsid w:val="00C906EA"/>
    <w:rsid w:val="00C90F20"/>
    <w:rsid w:val="00CA4C96"/>
    <w:rsid w:val="00CE091D"/>
    <w:rsid w:val="00D74234"/>
    <w:rsid w:val="00DF0C53"/>
    <w:rsid w:val="00DF13C9"/>
    <w:rsid w:val="00E607EE"/>
    <w:rsid w:val="00E8692D"/>
    <w:rsid w:val="00EC0C41"/>
    <w:rsid w:val="00ED2D85"/>
    <w:rsid w:val="00F372ED"/>
    <w:rsid w:val="00F816C1"/>
    <w:rsid w:val="00FA79BF"/>
    <w:rsid w:val="00FF15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0AD05FF-229A-4963-9E45-0DB38101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autoSpaceDE w:val="0"/>
      <w:autoSpaceDN w:val="0"/>
      <w:adjustRightInd w:val="0"/>
      <w:jc w:val="center"/>
      <w:outlineLvl w:val="0"/>
    </w:pPr>
    <w:rPr>
      <w:color w:val="0000FF"/>
      <w:sz w:val="44"/>
      <w:szCs w:val="44"/>
    </w:rPr>
  </w:style>
  <w:style w:type="paragraph" w:styleId="Kop2">
    <w:name w:val="heading 2"/>
    <w:basedOn w:val="Standaard"/>
    <w:next w:val="Standaard"/>
    <w:qFormat/>
    <w:pPr>
      <w:autoSpaceDE w:val="0"/>
      <w:autoSpaceDN w:val="0"/>
      <w:adjustRightInd w:val="0"/>
      <w:ind w:left="270" w:hanging="270"/>
      <w:outlineLvl w:val="1"/>
    </w:pPr>
    <w:rPr>
      <w:color w:val="000000"/>
      <w:sz w:val="32"/>
      <w:szCs w:val="32"/>
    </w:rPr>
  </w:style>
  <w:style w:type="paragraph" w:styleId="Kop4">
    <w:name w:val="heading 4"/>
    <w:basedOn w:val="Standaard"/>
    <w:next w:val="Standaard"/>
    <w:qFormat/>
    <w:pPr>
      <w:keepNext/>
      <w:ind w:right="-433"/>
      <w:outlineLvl w:val="3"/>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character" w:styleId="GevolgdeHyperlink">
    <w:name w:val="FollowedHyperlink"/>
    <w:rPr>
      <w:color w:val="800080"/>
      <w:u w:val="single"/>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Plattetekst">
    <w:name w:val="Body Text"/>
    <w:basedOn w:val="Standaard"/>
    <w:pPr>
      <w:tabs>
        <w:tab w:val="left" w:pos="1080"/>
        <w:tab w:val="left" w:pos="1260"/>
      </w:tabs>
    </w:pPr>
    <w:rPr>
      <w:sz w:val="22"/>
    </w:rPr>
  </w:style>
  <w:style w:type="paragraph" w:styleId="Plattetekst2">
    <w:name w:val="Body Text 2"/>
    <w:basedOn w:val="Standaard"/>
    <w:pPr>
      <w:tabs>
        <w:tab w:val="left" w:pos="0"/>
        <w:tab w:val="right" w:pos="1008"/>
        <w:tab w:val="left" w:pos="1296"/>
        <w:tab w:val="left" w:pos="1728"/>
        <w:tab w:val="left" w:pos="8496"/>
        <w:tab w:val="decimal" w:pos="9790"/>
      </w:tabs>
      <w:jc w:val="both"/>
    </w:pPr>
    <w:rPr>
      <w:sz w:val="22"/>
    </w:rPr>
  </w:style>
  <w:style w:type="paragraph" w:styleId="Lijstalinea">
    <w:name w:val="List Paragraph"/>
    <w:basedOn w:val="Standaard"/>
    <w:uiPriority w:val="34"/>
    <w:qFormat/>
    <w:rsid w:val="00451A9A"/>
    <w:pPr>
      <w:ind w:left="720"/>
    </w:pPr>
    <w:rPr>
      <w:rFonts w:ascii="Arial" w:eastAsia="Calibri" w:hAnsi="Arial" w:cs="Arial"/>
      <w:sz w:val="20"/>
      <w:szCs w:val="20"/>
      <w:lang w:eastAsia="en-US"/>
    </w:rPr>
  </w:style>
  <w:style w:type="paragraph" w:styleId="Ballontekst">
    <w:name w:val="Balloon Text"/>
    <w:basedOn w:val="Standaard"/>
    <w:link w:val="BallontekstChar"/>
    <w:rsid w:val="00904B59"/>
    <w:rPr>
      <w:rFonts w:ascii="Segoe UI" w:hAnsi="Segoe UI" w:cs="Segoe UI"/>
      <w:sz w:val="18"/>
      <w:szCs w:val="18"/>
    </w:rPr>
  </w:style>
  <w:style w:type="character" w:customStyle="1" w:styleId="BallontekstChar">
    <w:name w:val="Ballontekst Char"/>
    <w:link w:val="Ballontekst"/>
    <w:rsid w:val="00904B59"/>
    <w:rPr>
      <w:rFonts w:ascii="Segoe UI" w:hAnsi="Segoe UI" w:cs="Segoe UI"/>
      <w:sz w:val="18"/>
      <w:szCs w:val="18"/>
    </w:rPr>
  </w:style>
  <w:style w:type="character" w:customStyle="1" w:styleId="VoettekstChar">
    <w:name w:val="Voettekst Char"/>
    <w:link w:val="Voettekst"/>
    <w:uiPriority w:val="99"/>
    <w:rsid w:val="00904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052613">
      <w:bodyDiv w:val="1"/>
      <w:marLeft w:val="0"/>
      <w:marRight w:val="0"/>
      <w:marTop w:val="0"/>
      <w:marBottom w:val="0"/>
      <w:divBdr>
        <w:top w:val="none" w:sz="0" w:space="0" w:color="auto"/>
        <w:left w:val="none" w:sz="0" w:space="0" w:color="auto"/>
        <w:bottom w:val="none" w:sz="0" w:space="0" w:color="auto"/>
        <w:right w:val="none" w:sz="0" w:space="0" w:color="auto"/>
      </w:divBdr>
    </w:div>
    <w:div w:id="1228297376">
      <w:bodyDiv w:val="1"/>
      <w:marLeft w:val="0"/>
      <w:marRight w:val="0"/>
      <w:marTop w:val="0"/>
      <w:marBottom w:val="0"/>
      <w:divBdr>
        <w:top w:val="none" w:sz="0" w:space="0" w:color="auto"/>
        <w:left w:val="none" w:sz="0" w:space="0" w:color="auto"/>
        <w:bottom w:val="none" w:sz="0" w:space="0" w:color="auto"/>
        <w:right w:val="none" w:sz="0" w:space="0" w:color="auto"/>
      </w:divBdr>
    </w:div>
    <w:div w:id="211350190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898</Words>
  <Characters>4944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[Aan]</vt:lpstr>
    </vt:vector>
  </TitlesOfParts>
  <Company>boeve afbouw b.v.</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Boeve Afbouw b.v.</dc:creator>
  <cp:keywords/>
  <cp:lastModifiedBy>NOA | Jolanda Reede</cp:lastModifiedBy>
  <cp:revision>6</cp:revision>
  <cp:lastPrinted>2020-03-17T14:07:00Z</cp:lastPrinted>
  <dcterms:created xsi:type="dcterms:W3CDTF">2020-03-17T13:51:00Z</dcterms:created>
  <dcterms:modified xsi:type="dcterms:W3CDTF">2020-03-20T12:20:00Z</dcterms:modified>
</cp:coreProperties>
</file>